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7309" w14:textId="77777777" w:rsidR="006962D9" w:rsidRPr="006962D9" w:rsidRDefault="006962D9" w:rsidP="006962D9">
      <w:pPr>
        <w:rPr>
          <w:rFonts w:ascii="Arial Rounded MT Bold" w:hAnsi="Arial Rounded MT Bold"/>
          <w:lang w:val="es-ES"/>
        </w:rPr>
      </w:pPr>
      <w:bookmarkStart w:id="0" w:name="_GoBack"/>
      <w:bookmarkEnd w:id="0"/>
    </w:p>
    <w:p w14:paraId="622E117C" w14:textId="77777777" w:rsidR="000902A9" w:rsidRDefault="006962D9" w:rsidP="00F37247">
      <w:pPr>
        <w:pBdr>
          <w:bottom w:val="single" w:sz="4" w:space="1" w:color="auto"/>
        </w:pBdr>
        <w:rPr>
          <w:rFonts w:ascii="Arial Rounded MT Bold" w:hAnsi="Arial Rounded MT Bold"/>
          <w:lang w:val="es-ES"/>
        </w:rPr>
      </w:pPr>
      <w:r w:rsidRPr="006962D9">
        <w:rPr>
          <w:rFonts w:ascii="Arial Rounded MT Bold" w:hAnsi="Arial Rounded MT Bold"/>
          <w:lang w:val="es-ES"/>
        </w:rPr>
        <w:t>BRIEF PARA DESARROLLO DE ESTRATEGIAS COMUNICATIVAS Y PIEZAS GRÁFICAS / AUDIOVISUALES</w:t>
      </w:r>
    </w:p>
    <w:p w14:paraId="1C61AD7F" w14:textId="77777777" w:rsidR="006962D9" w:rsidRDefault="006962D9" w:rsidP="006962D9">
      <w:pPr>
        <w:rPr>
          <w:rFonts w:ascii="Arial Rounded MT Bold" w:hAnsi="Arial Rounded MT Bold"/>
          <w:lang w:val="es-ES"/>
        </w:rPr>
      </w:pPr>
    </w:p>
    <w:p w14:paraId="6A49A6BE" w14:textId="212202A1" w:rsidR="006962D9" w:rsidRDefault="006962D9" w:rsidP="006962D9">
      <w:pPr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 xml:space="preserve">Para poder entender las necesidades comunicativas de su proyecto, programa o evento de su área, </w:t>
      </w:r>
      <w:proofErr w:type="spellStart"/>
      <w:r>
        <w:rPr>
          <w:rFonts w:ascii="Arial Rounded MT Bold" w:hAnsi="Arial Rounded MT Bold"/>
          <w:lang w:val="es-ES"/>
        </w:rPr>
        <w:t>pordiligencie</w:t>
      </w:r>
      <w:proofErr w:type="spellEnd"/>
      <w:r>
        <w:rPr>
          <w:rFonts w:ascii="Arial Rounded MT Bold" w:hAnsi="Arial Rounded MT Bold"/>
          <w:lang w:val="es-ES"/>
        </w:rPr>
        <w:t xml:space="preserve"> el siguiente cuestionario y así </w:t>
      </w:r>
      <w:r w:rsidR="00956F86">
        <w:rPr>
          <w:rFonts w:ascii="Arial Rounded MT Bold" w:hAnsi="Arial Rounded MT Bold"/>
          <w:lang w:val="es-ES"/>
        </w:rPr>
        <w:t xml:space="preserve">le brindaremos </w:t>
      </w:r>
      <w:r>
        <w:rPr>
          <w:rFonts w:ascii="Arial Rounded MT Bold" w:hAnsi="Arial Rounded MT Bold"/>
          <w:lang w:val="es-ES"/>
        </w:rPr>
        <w:t>una asesorarla más efectiva a su gestión.</w:t>
      </w:r>
    </w:p>
    <w:p w14:paraId="268EBD69" w14:textId="77777777" w:rsidR="006962D9" w:rsidRDefault="006962D9" w:rsidP="006962D9">
      <w:pPr>
        <w:rPr>
          <w:rFonts w:ascii="Arial Rounded MT Bold" w:hAnsi="Arial Rounded MT Bold"/>
          <w:lang w:val="es-ES"/>
        </w:rPr>
      </w:pPr>
    </w:p>
    <w:p w14:paraId="4D053EAF" w14:textId="77777777" w:rsidR="006962D9" w:rsidRDefault="00F37247" w:rsidP="00F3724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DESCRIBA BREVEMENTE EL PROYECTO, PROGRAMA O EVENTO QUE REQUIERE SER COMUNICADO.</w:t>
      </w:r>
    </w:p>
    <w:p w14:paraId="5D429BBC" w14:textId="77777777" w:rsidR="006962D9" w:rsidRDefault="006962D9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F5D652B" w14:textId="73D6CA28" w:rsidR="00F37247" w:rsidRDefault="6598E6BA" w:rsidP="6598E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  <w:r w:rsidRPr="6598E6BA">
        <w:rPr>
          <w:rFonts w:ascii="Arial Rounded MT Bold" w:hAnsi="Arial Rounded MT Bold"/>
          <w:lang w:val="es-ES"/>
        </w:rPr>
        <w:t xml:space="preserve">Solicitamos apoyo para la </w:t>
      </w:r>
      <w:proofErr w:type="gramStart"/>
      <w:r w:rsidRPr="6598E6BA">
        <w:rPr>
          <w:rFonts w:ascii="Arial Rounded MT Bold" w:hAnsi="Arial Rounded MT Bold"/>
          <w:lang w:val="es-ES"/>
        </w:rPr>
        <w:t>creación{</w:t>
      </w:r>
      <w:proofErr w:type="gramEnd"/>
    </w:p>
    <w:p w14:paraId="1CFF15B7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0F0C0F6" w14:textId="77777777" w:rsidR="006962D9" w:rsidRDefault="006962D9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2F2748AD" w14:textId="77777777" w:rsidR="006962D9" w:rsidRDefault="006962D9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111BEE3E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778F73E2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55DA5DD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4B10227" w14:textId="77777777" w:rsidR="006962D9" w:rsidRDefault="006962D9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15AC571B" w14:textId="77777777" w:rsidR="006962D9" w:rsidRDefault="006962D9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F965E7C" w14:textId="77777777" w:rsidR="006962D9" w:rsidRDefault="006962D9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16B36CF4" w14:textId="77777777" w:rsidR="006962D9" w:rsidRDefault="006962D9" w:rsidP="00F37247">
      <w:pPr>
        <w:rPr>
          <w:rFonts w:ascii="Arial Rounded MT Bold" w:hAnsi="Arial Rounded MT Bold"/>
          <w:lang w:val="es-ES"/>
        </w:rPr>
      </w:pPr>
    </w:p>
    <w:p w14:paraId="7C677F10" w14:textId="77777777" w:rsidR="006962D9" w:rsidRDefault="00F37247" w:rsidP="00F3724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 xml:space="preserve">CUÁL ES EL OBJETIVO DE LAS </w:t>
      </w:r>
      <w:proofErr w:type="gramStart"/>
      <w:r>
        <w:rPr>
          <w:rFonts w:ascii="Arial Rounded MT Bold" w:hAnsi="Arial Rounded MT Bold"/>
          <w:lang w:val="es-ES"/>
        </w:rPr>
        <w:t>PIEZAS  O</w:t>
      </w:r>
      <w:proofErr w:type="gramEnd"/>
      <w:r>
        <w:rPr>
          <w:rFonts w:ascii="Arial Rounded MT Bold" w:hAnsi="Arial Rounded MT Bold"/>
          <w:lang w:val="es-ES"/>
        </w:rPr>
        <w:t xml:space="preserve"> CAMPAÑA DE COMUNICACIÓN (QUÉ QUIERE QUE LA GENTE CONOZCA, HAGA O CAMBIE?)</w:t>
      </w:r>
    </w:p>
    <w:p w14:paraId="29829262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11367FF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72D7C958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B54320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480FF02A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267D48E3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2F61E6D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9E16653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371F5C0A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491AB5F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20C37F67" w14:textId="77777777" w:rsidR="00F37247" w:rsidRDefault="00F37247" w:rsidP="00F37247">
      <w:pPr>
        <w:rPr>
          <w:rFonts w:ascii="Arial Rounded MT Bold" w:hAnsi="Arial Rounded MT Bold"/>
          <w:lang w:val="es-ES"/>
        </w:rPr>
      </w:pPr>
    </w:p>
    <w:p w14:paraId="06FB4E84" w14:textId="77777777" w:rsidR="00F37247" w:rsidRDefault="00F37247" w:rsidP="00F3724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Rounded MT Bold" w:hAnsi="Arial Rounded MT Bold"/>
          <w:lang w:val="es-ES"/>
        </w:rPr>
      </w:pPr>
      <w:r w:rsidRPr="00F37247">
        <w:rPr>
          <w:rFonts w:ascii="Arial Rounded MT Bold" w:hAnsi="Arial Rounded MT Bold"/>
          <w:lang w:val="es-ES"/>
        </w:rPr>
        <w:t>A QUIÉN LE VA A HABLAR (POBLACIÓN OBJETIVO)</w:t>
      </w:r>
    </w:p>
    <w:p w14:paraId="71FFC4FD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7C351019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1AB78865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DF8412B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7E8C420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7B8A744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1F5928D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5040390" w14:textId="77777777" w:rsidR="00F37247" w:rsidRDefault="00F37247" w:rsidP="00F37247">
      <w:pPr>
        <w:rPr>
          <w:rFonts w:ascii="Arial Rounded MT Bold" w:hAnsi="Arial Rounded MT Bold"/>
          <w:lang w:val="es-ES"/>
        </w:rPr>
      </w:pPr>
    </w:p>
    <w:p w14:paraId="16098B13" w14:textId="77777777" w:rsidR="00F37247" w:rsidRPr="00F37247" w:rsidRDefault="00F37247" w:rsidP="00F3724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Rounded MT Bold" w:hAnsi="Arial Rounded MT Bold"/>
          <w:lang w:val="es-ES"/>
        </w:rPr>
      </w:pPr>
      <w:r w:rsidRPr="00F37247">
        <w:rPr>
          <w:rFonts w:ascii="Arial Rounded MT Bold" w:hAnsi="Arial Rounded MT Bold"/>
          <w:lang w:val="es-ES"/>
        </w:rPr>
        <w:lastRenderedPageBreak/>
        <w:t>PRESUPUESTO (QUIEN ASUME LOS COSTOS Y CUANTO ESTÁ DISPUESTO A INVERTIR)</w:t>
      </w:r>
    </w:p>
    <w:p w14:paraId="072910A0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4D6F90DB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4C150D61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EAF2AB0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10583B9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4B9B0542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15257F89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5A9A5F71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6F4C667D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6104AD9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0B844E27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lang w:val="es-ES"/>
        </w:rPr>
      </w:pPr>
    </w:p>
    <w:p w14:paraId="6DB6EEE7" w14:textId="77777777" w:rsidR="00F37247" w:rsidRDefault="00F37247" w:rsidP="00F37247">
      <w:pPr>
        <w:rPr>
          <w:rFonts w:ascii="Arial Rounded MT Bold" w:hAnsi="Arial Rounded MT Bold"/>
          <w:lang w:val="es-ES"/>
        </w:rPr>
      </w:pPr>
    </w:p>
    <w:p w14:paraId="1DF811BA" w14:textId="77777777" w:rsidR="00F37247" w:rsidRDefault="00F37247" w:rsidP="00F37247">
      <w:pPr>
        <w:rPr>
          <w:rFonts w:ascii="Arial Rounded MT Bold" w:hAnsi="Arial Rounded MT Bold"/>
          <w:lang w:val="es-ES"/>
        </w:rPr>
      </w:pPr>
    </w:p>
    <w:p w14:paraId="50CCBF25" w14:textId="77777777" w:rsidR="00F37247" w:rsidRDefault="00F37247" w:rsidP="00F3724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Rounded MT Bold" w:hAnsi="Arial Rounded MT Bold"/>
          <w:lang w:val="es-ES"/>
        </w:rPr>
      </w:pPr>
      <w:r w:rsidRPr="00F37247">
        <w:rPr>
          <w:rFonts w:ascii="Arial Rounded MT Bold" w:hAnsi="Arial Rounded MT Bold"/>
          <w:lang w:val="es-ES"/>
        </w:rPr>
        <w:t>CRONOGRAMA (FECHAS DE LANZAMIENTO Y FINALIZACIÓN DE CAMPAÑA)</w:t>
      </w:r>
    </w:p>
    <w:p w14:paraId="59CDDF95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4A073B9C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2869968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50B7D411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374F6D3D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7D1E8790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7438751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4AAE666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7B55A4D4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FA147B0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0947E95B" w14:textId="77777777" w:rsid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26D0074D" w14:textId="77777777" w:rsidR="00F37247" w:rsidRPr="00F37247" w:rsidRDefault="00F37247" w:rsidP="00F372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5B4D424" w14:textId="77777777" w:rsidR="00F37247" w:rsidRDefault="00F37247" w:rsidP="00F37247">
      <w:pPr>
        <w:jc w:val="both"/>
        <w:rPr>
          <w:rFonts w:ascii="Arial Rounded MT Bold" w:hAnsi="Arial Rounded MT Bold"/>
          <w:lang w:val="es-ES"/>
        </w:rPr>
      </w:pPr>
    </w:p>
    <w:p w14:paraId="553B2146" w14:textId="77777777" w:rsidR="00F37247" w:rsidRDefault="00F37247" w:rsidP="00F3724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Rounded MT Bold" w:hAnsi="Arial Rounded MT Bold"/>
          <w:lang w:val="es-ES"/>
        </w:rPr>
      </w:pPr>
      <w:r w:rsidRPr="00F37247">
        <w:rPr>
          <w:rFonts w:ascii="Arial Rounded MT Bold" w:hAnsi="Arial Rounded MT Bold"/>
          <w:lang w:val="es-ES"/>
        </w:rPr>
        <w:t>MATERIAL SUMINISTRADO (DOCUMENTOS, GRÁFICOS, INFORMACIÓN Y DEMÁS CONTENIDOS QUE DEBAN TENERSE EN CUENTA)</w:t>
      </w:r>
    </w:p>
    <w:p w14:paraId="58785D1C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C98DD7B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2F75772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4868C0E0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75BC2392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4DAD7BD8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374E53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068A16FF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7AA0E7F6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09EFB278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4B9E60DD" w14:textId="77777777" w:rsid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15F6CBC4" w14:textId="77777777" w:rsidR="00F37247" w:rsidRPr="00F37247" w:rsidRDefault="00F37247" w:rsidP="00F3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lang w:val="es-ES"/>
        </w:rPr>
      </w:pPr>
    </w:p>
    <w:p w14:paraId="37F3CAA3" w14:textId="77777777" w:rsidR="00F37247" w:rsidRPr="00F37247" w:rsidRDefault="00F37247" w:rsidP="00F37247">
      <w:pPr>
        <w:rPr>
          <w:rFonts w:ascii="Arial Rounded MT Bold" w:hAnsi="Arial Rounded MT Bold"/>
          <w:lang w:val="es-ES"/>
        </w:rPr>
      </w:pPr>
    </w:p>
    <w:p w14:paraId="1EB19E0B" w14:textId="77777777" w:rsidR="00F37247" w:rsidRPr="00F37247" w:rsidRDefault="00F37247" w:rsidP="00F37247">
      <w:pPr>
        <w:rPr>
          <w:rFonts w:ascii="Arial Rounded MT Bold" w:hAnsi="Arial Rounded MT Bold"/>
          <w:lang w:val="es-ES"/>
        </w:rPr>
      </w:pPr>
    </w:p>
    <w:sectPr w:rsidR="00F37247" w:rsidRPr="00F37247" w:rsidSect="00D656D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86B00" w14:textId="77777777" w:rsidR="00F03C70" w:rsidRDefault="00F03C70" w:rsidP="00956F86">
      <w:r>
        <w:separator/>
      </w:r>
    </w:p>
  </w:endnote>
  <w:endnote w:type="continuationSeparator" w:id="0">
    <w:p w14:paraId="6B3CD55C" w14:textId="77777777" w:rsidR="00F03C70" w:rsidRDefault="00F03C70" w:rsidP="0095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3F81" w14:textId="77777777" w:rsidR="00956F86" w:rsidRDefault="00956F86" w:rsidP="00956F86">
    <w:pPr>
      <w:pStyle w:val="Piedepgina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5B65E2C" wp14:editId="50479D71">
          <wp:simplePos x="0" y="0"/>
          <wp:positionH relativeFrom="column">
            <wp:posOffset>4457700</wp:posOffset>
          </wp:positionH>
          <wp:positionV relativeFrom="paragraph">
            <wp:posOffset>-281940</wp:posOffset>
          </wp:positionV>
          <wp:extent cx="1309617" cy="916940"/>
          <wp:effectExtent l="0" t="0" r="1143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GOTA MEJOR PRA TODOS_08012016_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17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167B" w14:textId="77777777" w:rsidR="00F03C70" w:rsidRDefault="00F03C70" w:rsidP="00956F86">
      <w:r>
        <w:separator/>
      </w:r>
    </w:p>
  </w:footnote>
  <w:footnote w:type="continuationSeparator" w:id="0">
    <w:p w14:paraId="03DE1522" w14:textId="77777777" w:rsidR="00F03C70" w:rsidRDefault="00F03C70" w:rsidP="0095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EA0A" w14:textId="77777777" w:rsidR="00956F86" w:rsidRPr="00956F86" w:rsidRDefault="00956F86" w:rsidP="00956F86">
    <w:pPr>
      <w:rPr>
        <w:rFonts w:ascii="Arial Rounded MT Bold" w:hAnsi="Arial Rounded MT Bold"/>
        <w:color w:val="767171" w:themeColor="background2" w:themeShade="80"/>
        <w:sz w:val="22"/>
        <w:szCs w:val="22"/>
        <w:lang w:val="es-ES"/>
      </w:rPr>
    </w:pPr>
    <w:r w:rsidRPr="00956F86">
      <w:rPr>
        <w:rFonts w:ascii="Arial Rounded MT Bold" w:hAnsi="Arial Rounded MT Bold"/>
        <w:color w:val="767171" w:themeColor="background2" w:themeShade="80"/>
        <w:sz w:val="22"/>
        <w:szCs w:val="22"/>
        <w:lang w:val="es-ES"/>
      </w:rPr>
      <w:t>SECRETARÍA DE EDUCACIÓN DEL DISTRITO</w:t>
    </w:r>
  </w:p>
  <w:p w14:paraId="05825E79" w14:textId="77777777" w:rsidR="00956F86" w:rsidRPr="00956F86" w:rsidRDefault="00956F86" w:rsidP="00956F86">
    <w:pPr>
      <w:rPr>
        <w:rFonts w:ascii="Arial Rounded MT Bold" w:hAnsi="Arial Rounded MT Bold"/>
        <w:color w:val="767171" w:themeColor="background2" w:themeShade="80"/>
        <w:sz w:val="20"/>
        <w:szCs w:val="20"/>
        <w:lang w:val="es-ES"/>
      </w:rPr>
    </w:pPr>
    <w:r w:rsidRPr="00956F86">
      <w:rPr>
        <w:rFonts w:ascii="Arial Rounded MT Bold" w:hAnsi="Arial Rounded MT Bold"/>
        <w:color w:val="767171" w:themeColor="background2" w:themeShade="80"/>
        <w:sz w:val="20"/>
        <w:szCs w:val="20"/>
        <w:lang w:val="es-ES"/>
      </w:rPr>
      <w:t xml:space="preserve">OFICINA ASESORA DE COMUNICACIÓN Y PRENSA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0A9B"/>
    <w:multiLevelType w:val="hybridMultilevel"/>
    <w:tmpl w:val="BE5A3870"/>
    <w:lvl w:ilvl="0" w:tplc="0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34B"/>
    <w:multiLevelType w:val="hybridMultilevel"/>
    <w:tmpl w:val="2CA624BA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0E4E"/>
    <w:multiLevelType w:val="hybridMultilevel"/>
    <w:tmpl w:val="3DC62C04"/>
    <w:lvl w:ilvl="0" w:tplc="21A0723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4546A" w:themeColor="text2"/>
      </w:rPr>
    </w:lvl>
    <w:lvl w:ilvl="1" w:tplc="0222254C">
      <w:numFmt w:val="bullet"/>
      <w:lvlText w:val="-"/>
      <w:lvlJc w:val="left"/>
      <w:pPr>
        <w:ind w:left="1364" w:hanging="360"/>
      </w:pPr>
      <w:rPr>
        <w:rFonts w:ascii="Arial" w:eastAsia="MS Mincho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D9"/>
    <w:rsid w:val="000902A9"/>
    <w:rsid w:val="000D525D"/>
    <w:rsid w:val="006962D9"/>
    <w:rsid w:val="008F0FAF"/>
    <w:rsid w:val="00956F86"/>
    <w:rsid w:val="00D656D6"/>
    <w:rsid w:val="00F03C70"/>
    <w:rsid w:val="00F166D9"/>
    <w:rsid w:val="00F37247"/>
    <w:rsid w:val="00FB15B3"/>
    <w:rsid w:val="6598E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8E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2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F86"/>
  </w:style>
  <w:style w:type="paragraph" w:styleId="Piedepgina">
    <w:name w:val="footer"/>
    <w:basedOn w:val="Normal"/>
    <w:link w:val="PiedepginaCar"/>
    <w:uiPriority w:val="99"/>
    <w:unhideWhenUsed/>
    <w:rsid w:val="00956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25ED3232CF6243B7A1EBAAB2B5039B" ma:contentTypeVersion="2" ma:contentTypeDescription="Crear nuevo documento." ma:contentTypeScope="" ma:versionID="9a0a3dae3af1f9c064d82dbeb074b70d">
  <xsd:schema xmlns:xsd="http://www.w3.org/2001/XMLSchema" xmlns:xs="http://www.w3.org/2001/XMLSchema" xmlns:p="http://schemas.microsoft.com/office/2006/metadata/properties" xmlns:ns2="861025b0-c1cf-479b-812c-19f387643351" targetNamespace="http://schemas.microsoft.com/office/2006/metadata/properties" ma:root="true" ma:fieldsID="4aaee932d1a5d57985466d925bbb244f" ns2:_="">
    <xsd:import namespace="861025b0-c1cf-479b-812c-19f387643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25b0-c1cf-479b-812c-19f387643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56ACF-8B7D-48FB-AFE4-127AA920C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7F3E6-C9DB-480B-83DF-B94BC952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25b0-c1cf-479b-812c-19f387643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55EB4-89D8-414F-8E46-E6A77753A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TOLEDO</dc:creator>
  <cp:keywords/>
  <dc:description/>
  <cp:lastModifiedBy>WILLIAM ARMANDO BECERRA MUÑOZ</cp:lastModifiedBy>
  <cp:revision>2</cp:revision>
  <dcterms:created xsi:type="dcterms:W3CDTF">2019-03-19T22:30:00Z</dcterms:created>
  <dcterms:modified xsi:type="dcterms:W3CDTF">2019-03-19T22:30:00Z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0x010100B025ED3232CF6243B7A1EBAAB2B5039B</vt:lpwstr>
  </property>
</Properties>
</file>